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24" w:rsidRPr="00126E24" w:rsidRDefault="00126E24" w:rsidP="00126E24">
      <w:pPr>
        <w:shd w:val="clear" w:color="auto" w:fill="FFFFFF"/>
        <w:spacing w:after="0" w:line="283" w:lineRule="atLeast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E24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26E24" w:rsidRDefault="00126E24" w:rsidP="00126E24">
      <w:pPr>
        <w:shd w:val="clear" w:color="auto" w:fill="FFFFFF"/>
        <w:spacing w:after="0" w:line="283" w:lineRule="atLeast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126E24">
        <w:rPr>
          <w:rFonts w:ascii="Times New Roman" w:hAnsi="Times New Roman" w:cs="Times New Roman"/>
          <w:sz w:val="28"/>
          <w:szCs w:val="28"/>
          <w:lang w:val="uk-UA"/>
        </w:rPr>
        <w:t xml:space="preserve">Наказ голови Красилівського </w:t>
      </w:r>
    </w:p>
    <w:p w:rsidR="00126E24" w:rsidRDefault="00126E24" w:rsidP="00126E24">
      <w:pPr>
        <w:shd w:val="clear" w:color="auto" w:fill="FFFFFF"/>
        <w:spacing w:after="0" w:line="283" w:lineRule="atLeast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суду</w:t>
      </w:r>
    </w:p>
    <w:p w:rsidR="00126E24" w:rsidRDefault="00126E24" w:rsidP="00126E24">
      <w:pPr>
        <w:shd w:val="clear" w:color="auto" w:fill="FFFFFF"/>
        <w:spacing w:after="0" w:line="283" w:lineRule="atLeast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Хмельницької області</w:t>
      </w:r>
    </w:p>
    <w:p w:rsidR="00126E24" w:rsidRDefault="00126E24" w:rsidP="00126E24">
      <w:pPr>
        <w:shd w:val="clear" w:color="auto" w:fill="FFFFFF"/>
        <w:spacing w:after="0" w:line="283" w:lineRule="atLeast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13.11.2019 №111</w:t>
      </w:r>
    </w:p>
    <w:p w:rsidR="00126E24" w:rsidRDefault="00126E24" w:rsidP="00126E24">
      <w:pPr>
        <w:shd w:val="clear" w:color="auto" w:fill="FFFFFF"/>
        <w:spacing w:after="0" w:line="283" w:lineRule="atLeast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126E24" w:rsidRDefault="00126E24" w:rsidP="00126E24">
      <w:pPr>
        <w:shd w:val="clear" w:color="auto" w:fill="FFFFFF"/>
        <w:spacing w:after="0" w:line="283" w:lineRule="atLeast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126E24" w:rsidRPr="00126E24" w:rsidRDefault="00126E24" w:rsidP="00126E24">
      <w:pPr>
        <w:shd w:val="clear" w:color="auto" w:fill="FFFFFF"/>
        <w:spacing w:after="0" w:line="283" w:lineRule="atLeast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621E24" w:rsidRPr="00621E24" w:rsidRDefault="00621E24" w:rsidP="00851697">
      <w:pPr>
        <w:shd w:val="clear" w:color="auto" w:fill="FFFFFF"/>
        <w:spacing w:after="0" w:line="28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відомостей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становлять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службову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інформацію</w:t>
      </w:r>
      <w:proofErr w:type="spellEnd"/>
    </w:p>
    <w:p w:rsidR="00621E24" w:rsidRPr="00621E24" w:rsidRDefault="00621E24" w:rsidP="00851697">
      <w:pPr>
        <w:shd w:val="clear" w:color="auto" w:fill="FFFFFF"/>
        <w:spacing w:after="0" w:line="28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2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відмітками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Літер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«М»,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міститися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1E24">
        <w:rPr>
          <w:rFonts w:ascii="Times New Roman" w:hAnsi="Times New Roman" w:cs="Times New Roman"/>
          <w:b/>
          <w:sz w:val="28"/>
          <w:szCs w:val="28"/>
        </w:rPr>
        <w:t>у документах</w:t>
      </w:r>
      <w:proofErr w:type="gram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E24" w:rsidRPr="00621E24" w:rsidRDefault="00621E24" w:rsidP="00851697">
      <w:pPr>
        <w:shd w:val="clear" w:color="auto" w:fill="FFFFFF"/>
        <w:spacing w:after="0" w:line="28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24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697" w:rsidRPr="00621E24" w:rsidRDefault="00621E24" w:rsidP="00851697">
      <w:pPr>
        <w:shd w:val="clear" w:color="auto" w:fill="FFFFFF"/>
        <w:spacing w:after="0" w:line="283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E24">
        <w:rPr>
          <w:rFonts w:ascii="Times New Roman" w:hAnsi="Times New Roman" w:cs="Times New Roman"/>
          <w:b/>
          <w:sz w:val="28"/>
          <w:szCs w:val="28"/>
        </w:rPr>
        <w:t xml:space="preserve">Красилівського районного суду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Хмельницької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E24">
        <w:rPr>
          <w:rFonts w:ascii="Times New Roman" w:hAnsi="Times New Roman" w:cs="Times New Roman"/>
          <w:b/>
          <w:sz w:val="28"/>
          <w:szCs w:val="28"/>
        </w:rPr>
        <w:t>област</w:t>
      </w:r>
      <w:proofErr w:type="spellEnd"/>
      <w:r w:rsidRPr="00621E2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621E24" w:rsidRDefault="00621E24" w:rsidP="00851697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</w:p>
    <w:p w:rsidR="00B047C9" w:rsidRDefault="00B047C9" w:rsidP="00B047C9">
      <w:pPr>
        <w:pStyle w:val="a5"/>
        <w:numPr>
          <w:ilvl w:val="0"/>
          <w:numId w:val="1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B047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Відомості про методичні матеріали з питань мобілізаційної підготовки.</w:t>
      </w:r>
    </w:p>
    <w:p w:rsidR="002B7310" w:rsidRPr="00B047C9" w:rsidRDefault="002B7310" w:rsidP="002B7310">
      <w:pPr>
        <w:pStyle w:val="a5"/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B047C9" w:rsidRDefault="00B047C9" w:rsidP="00B047C9">
      <w:pPr>
        <w:pStyle w:val="a5"/>
        <w:numPr>
          <w:ilvl w:val="0"/>
          <w:numId w:val="1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B047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Відомості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про виконання законів, інших нормативно-правових актів з питань мобілізаційної підготовки.</w:t>
      </w:r>
    </w:p>
    <w:p w:rsidR="002B7310" w:rsidRP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B047C9" w:rsidRDefault="00B047C9" w:rsidP="00B047C9">
      <w:pPr>
        <w:pStyle w:val="a5"/>
        <w:numPr>
          <w:ilvl w:val="0"/>
          <w:numId w:val="1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Відомості про військовозобов’язаних, заброньованих за Красилівським районним судом Хмельницької області.</w:t>
      </w:r>
    </w:p>
    <w:p w:rsidR="002B7310" w:rsidRP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B047C9" w:rsidRDefault="00B047C9" w:rsidP="00B047C9">
      <w:pPr>
        <w:pStyle w:val="a5"/>
        <w:numPr>
          <w:ilvl w:val="0"/>
          <w:numId w:val="1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Відомості про заходи основних робіт керівного складу </w:t>
      </w:r>
      <w:r w:rsidR="004208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за ступенями готов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ності та терміни його виконання за окремими показниками.</w:t>
      </w:r>
    </w:p>
    <w:p w:rsidR="002B7310" w:rsidRP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B047C9" w:rsidRDefault="00B047C9" w:rsidP="00B047C9">
      <w:pPr>
        <w:pStyle w:val="a5"/>
        <w:numPr>
          <w:ilvl w:val="0"/>
          <w:numId w:val="1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Відомості про о</w:t>
      </w:r>
      <w:r w:rsidR="004208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рганізаційно-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штатну структуру та шта</w:t>
      </w:r>
      <w:r w:rsidR="002B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тний розпис на особливий період.</w:t>
      </w:r>
    </w:p>
    <w:p w:rsidR="002B7310" w:rsidRP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B047C9" w:rsidRDefault="00B047C9" w:rsidP="00B047C9">
      <w:pPr>
        <w:pStyle w:val="a5"/>
        <w:numPr>
          <w:ilvl w:val="0"/>
          <w:numId w:val="1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Відомості про заходи з мобілізаційної підготовки, мобілізаційного плану щодо забезп</w:t>
      </w:r>
      <w:r w:rsidR="004208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ечення діяльності суду в особли</w:t>
      </w:r>
      <w:r w:rsidR="002B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вий період.</w:t>
      </w:r>
    </w:p>
    <w:p w:rsidR="002B7310" w:rsidRP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42089E" w:rsidRDefault="00B047C9" w:rsidP="0042089E">
      <w:pPr>
        <w:pStyle w:val="a5"/>
        <w:numPr>
          <w:ilvl w:val="0"/>
          <w:numId w:val="1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Відомості про організацію оповіщення, управління та зв’язку, порядок переведення Красилівського районного суду на режим роботи в умовах особливого періоду.</w:t>
      </w:r>
    </w:p>
    <w:p w:rsidR="002B7310" w:rsidRP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42089E" w:rsidRDefault="0042089E" w:rsidP="00B047C9">
      <w:pPr>
        <w:pStyle w:val="a5"/>
        <w:numPr>
          <w:ilvl w:val="0"/>
          <w:numId w:val="1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Відомості щодо планування, організації та виконання заходів з цивільного захисту </w:t>
      </w:r>
      <w:r w:rsidR="002B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охорони суду на особливий період.</w:t>
      </w:r>
    </w:p>
    <w:p w:rsid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2B7310" w:rsidRDefault="002B7310" w:rsidP="002B7310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A32577" w:rsidRPr="00F72CE2" w:rsidRDefault="00621E24" w:rsidP="00862B6A">
      <w:pPr>
        <w:shd w:val="clear" w:color="auto" w:fill="FFFFFF"/>
        <w:spacing w:after="272" w:line="283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</w:p>
    <w:sectPr w:rsidR="00A32577" w:rsidRPr="00F72CE2" w:rsidSect="00F7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10EA9"/>
    <w:multiLevelType w:val="hybridMultilevel"/>
    <w:tmpl w:val="B608E0F0"/>
    <w:lvl w:ilvl="0" w:tplc="D7904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6A"/>
    <w:rsid w:val="00126E24"/>
    <w:rsid w:val="001D5B23"/>
    <w:rsid w:val="00212206"/>
    <w:rsid w:val="002B7310"/>
    <w:rsid w:val="0042089E"/>
    <w:rsid w:val="00621E24"/>
    <w:rsid w:val="00851697"/>
    <w:rsid w:val="00862B6A"/>
    <w:rsid w:val="009461E3"/>
    <w:rsid w:val="00B047C9"/>
    <w:rsid w:val="00B86BCF"/>
    <w:rsid w:val="00BF7C78"/>
    <w:rsid w:val="00C05873"/>
    <w:rsid w:val="00D225AC"/>
    <w:rsid w:val="00DD59DD"/>
    <w:rsid w:val="00E56C01"/>
    <w:rsid w:val="00F72CE2"/>
    <w:rsid w:val="00F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79F0"/>
  <w15:docId w15:val="{3DD57500-8119-4BF0-908B-55756D85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DOMNET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RECEPTOR</dc:creator>
  <cp:keywords/>
  <dc:description/>
  <cp:lastModifiedBy>User</cp:lastModifiedBy>
  <cp:revision>2</cp:revision>
  <cp:lastPrinted>2019-12-09T15:08:00Z</cp:lastPrinted>
  <dcterms:created xsi:type="dcterms:W3CDTF">2019-12-09T16:00:00Z</dcterms:created>
  <dcterms:modified xsi:type="dcterms:W3CDTF">2019-12-09T16:00:00Z</dcterms:modified>
</cp:coreProperties>
</file>